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9B0B1F" w:rsidRDefault="009B0B1F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БЕЛОКОЛОДЕЗЬ</w:t>
      </w:r>
      <w:r w:rsidR="00F131D2">
        <w:rPr>
          <w:rFonts w:ascii="Times New Roman" w:hAnsi="Times New Roman" w:cs="Times New Roman"/>
          <w:sz w:val="28"/>
        </w:rPr>
        <w:t xml:space="preserve">СКИЙ СЕЛЬСКИЙ СОВЕТ 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заседании </w:t>
            </w:r>
            <w:r w:rsidR="009B0B1F">
              <w:rPr>
                <w:sz w:val="28"/>
                <w:szCs w:val="28"/>
              </w:rPr>
              <w:t>Б</w:t>
            </w:r>
            <w:r w:rsidR="009B0B1F">
              <w:rPr>
                <w:sz w:val="28"/>
                <w:szCs w:val="28"/>
              </w:rPr>
              <w:t>е</w:t>
            </w:r>
            <w:r w:rsidR="009B0B1F">
              <w:rPr>
                <w:sz w:val="28"/>
                <w:szCs w:val="28"/>
              </w:rPr>
              <w:t>локолодезь</w:t>
            </w:r>
            <w:r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="009B0B1F">
              <w:rPr>
                <w:sz w:val="28"/>
                <w:szCs w:val="28"/>
              </w:rPr>
              <w:t>Белок</w:t>
            </w:r>
            <w:r w:rsidR="009B0B1F">
              <w:rPr>
                <w:sz w:val="28"/>
                <w:szCs w:val="28"/>
              </w:rPr>
              <w:t>о</w:t>
            </w:r>
            <w:r w:rsidR="009B0B1F">
              <w:rPr>
                <w:sz w:val="28"/>
                <w:szCs w:val="28"/>
              </w:rPr>
              <w:t>лодезь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</w:t>
      </w:r>
      <w:r w:rsidRPr="00C1453D">
        <w:rPr>
          <w:sz w:val="28"/>
          <w:szCs w:val="28"/>
        </w:rPr>
        <w:t xml:space="preserve"> сельского поселения </w:t>
      </w:r>
      <w:r w:rsidR="009B0B1F">
        <w:rPr>
          <w:kern w:val="36"/>
          <w:sz w:val="28"/>
          <w:szCs w:val="28"/>
        </w:rPr>
        <w:t>Белоколодезь</w:t>
      </w:r>
      <w:r>
        <w:rPr>
          <w:kern w:val="36"/>
          <w:sz w:val="28"/>
          <w:szCs w:val="28"/>
        </w:rPr>
        <w:t>ский сел</w:t>
      </w:r>
      <w:r>
        <w:rPr>
          <w:kern w:val="36"/>
          <w:sz w:val="28"/>
          <w:szCs w:val="28"/>
        </w:rPr>
        <w:t>ь</w:t>
      </w:r>
      <w:r>
        <w:rPr>
          <w:kern w:val="36"/>
          <w:sz w:val="28"/>
          <w:szCs w:val="28"/>
        </w:rPr>
        <w:t xml:space="preserve">ский </w:t>
      </w:r>
      <w:r>
        <w:rPr>
          <w:sz w:val="28"/>
          <w:szCs w:val="28"/>
        </w:rPr>
        <w:t>Совет народных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в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>ском</w:t>
      </w:r>
      <w:r w:rsidRPr="00C1453D">
        <w:rPr>
          <w:sz w:val="28"/>
          <w:szCs w:val="28"/>
        </w:rPr>
        <w:t xml:space="preserve"> сел</w:t>
      </w:r>
      <w:r w:rsidRPr="00C1453D">
        <w:rPr>
          <w:sz w:val="28"/>
          <w:szCs w:val="28"/>
        </w:rPr>
        <w:t>ь</w:t>
      </w:r>
      <w:r w:rsidRPr="00C1453D">
        <w:rPr>
          <w:sz w:val="28"/>
          <w:szCs w:val="28"/>
        </w:rPr>
        <w:t>ском</w:t>
      </w:r>
      <w:r>
        <w:rPr>
          <w:sz w:val="28"/>
          <w:szCs w:val="28"/>
        </w:rPr>
        <w:t xml:space="preserve"> поселении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Pr="00C1453D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 xml:space="preserve">в </w:t>
      </w:r>
      <w:r w:rsidR="009B0B1F">
        <w:rPr>
          <w:sz w:val="28"/>
          <w:szCs w:val="28"/>
        </w:rPr>
        <w:t>Белоколодезь</w:t>
      </w:r>
      <w:r w:rsidR="00FD05D4">
        <w:rPr>
          <w:sz w:val="28"/>
          <w:szCs w:val="28"/>
        </w:rPr>
        <w:t>ском</w:t>
      </w:r>
      <w:r w:rsidR="00FD05D4" w:rsidRPr="00C1453D">
        <w:rPr>
          <w:sz w:val="28"/>
          <w:szCs w:val="28"/>
        </w:rPr>
        <w:t xml:space="preserve"> сел</w:t>
      </w:r>
      <w:r w:rsidR="00FD05D4" w:rsidRPr="00C1453D">
        <w:rPr>
          <w:sz w:val="28"/>
          <w:szCs w:val="28"/>
        </w:rPr>
        <w:t>ь</w:t>
      </w:r>
      <w:r w:rsidR="00FD05D4" w:rsidRPr="00C1453D">
        <w:rPr>
          <w:sz w:val="28"/>
          <w:szCs w:val="28"/>
        </w:rPr>
        <w:t>ском</w:t>
      </w:r>
      <w:r w:rsidR="00FD05D4">
        <w:rPr>
          <w:sz w:val="28"/>
          <w:szCs w:val="28"/>
        </w:rPr>
        <w:t xml:space="preserve"> поселении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</w:t>
      </w:r>
      <w:r w:rsidR="00FD05D4">
        <w:rPr>
          <w:sz w:val="28"/>
          <w:szCs w:val="28"/>
        </w:rPr>
        <w:t>о</w:t>
      </w:r>
      <w:r w:rsidR="00FD05D4">
        <w:rPr>
          <w:sz w:val="28"/>
          <w:szCs w:val="28"/>
        </w:rPr>
        <w:t>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(приложение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.ru</w:t>
        </w:r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 xml:space="preserve">. Контроль за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 w:rsidR="009B0B1F">
        <w:rPr>
          <w:sz w:val="28"/>
          <w:szCs w:val="28"/>
        </w:rPr>
        <w:t xml:space="preserve">         Г.В. Любимова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9B0B1F">
              <w:rPr>
                <w:sz w:val="28"/>
                <w:szCs w:val="28"/>
              </w:rPr>
              <w:t>Бел</w:t>
            </w:r>
            <w:r w:rsidR="009B0B1F">
              <w:rPr>
                <w:sz w:val="28"/>
                <w:szCs w:val="28"/>
              </w:rPr>
              <w:t>о</w:t>
            </w:r>
            <w:r w:rsidR="009B0B1F">
              <w:rPr>
                <w:sz w:val="28"/>
                <w:szCs w:val="28"/>
              </w:rPr>
              <w:t>колодезь</w:t>
            </w:r>
            <w:r w:rsidRPr="00C1453D">
              <w:rPr>
                <w:sz w:val="28"/>
                <w:szCs w:val="28"/>
              </w:rPr>
              <w:t xml:space="preserve">ского сельского Совета народных </w:t>
            </w:r>
            <w:r w:rsidR="0056746C">
              <w:rPr>
                <w:sz w:val="28"/>
                <w:szCs w:val="28"/>
              </w:rPr>
              <w:t xml:space="preserve">депутатов от 14.01. </w:t>
            </w:r>
            <w:r w:rsidRPr="00C1453D">
              <w:rPr>
                <w:sz w:val="28"/>
                <w:szCs w:val="28"/>
              </w:rPr>
              <w:t>2014 года №</w:t>
            </w:r>
            <w:r w:rsidR="0056746C">
              <w:rPr>
                <w:sz w:val="28"/>
                <w:szCs w:val="28"/>
              </w:rPr>
              <w:t>2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</w:t>
      </w:r>
      <w:r w:rsidR="009B0B1F">
        <w:rPr>
          <w:b/>
          <w:sz w:val="28"/>
          <w:szCs w:val="28"/>
        </w:rPr>
        <w:t>Белоколодезь</w:t>
      </w:r>
      <w:r w:rsidRPr="00623790">
        <w:rPr>
          <w:b/>
          <w:sz w:val="28"/>
          <w:szCs w:val="28"/>
        </w:rPr>
        <w:t xml:space="preserve">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="009B0B1F">
              <w:rPr>
                <w:sz w:val="28"/>
                <w:szCs w:val="28"/>
              </w:rPr>
              <w:t>Б</w:t>
            </w:r>
            <w:r w:rsidR="009B0B1F">
              <w:rPr>
                <w:sz w:val="28"/>
                <w:szCs w:val="28"/>
              </w:rPr>
              <w:t>е</w:t>
            </w:r>
            <w:r w:rsidR="009B0B1F">
              <w:rPr>
                <w:sz w:val="28"/>
                <w:szCs w:val="28"/>
              </w:rPr>
              <w:t>локолодезь</w:t>
            </w:r>
            <w:r w:rsidRPr="00FD05D4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Pr="00FD05D4">
              <w:rPr>
                <w:sz w:val="28"/>
                <w:szCs w:val="28"/>
              </w:rPr>
              <w:t>б</w:t>
            </w:r>
            <w:r w:rsidRPr="00FD05D4">
              <w:rPr>
                <w:sz w:val="28"/>
                <w:szCs w:val="28"/>
              </w:rPr>
              <w:t>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9B0B1F">
              <w:rPr>
                <w:sz w:val="28"/>
                <w:szCs w:val="28"/>
              </w:rPr>
              <w:t>Белоколодезь</w:t>
            </w:r>
            <w:r w:rsidRPr="00FD05D4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9B0B1F">
              <w:rPr>
                <w:sz w:val="28"/>
                <w:szCs w:val="28"/>
              </w:rPr>
              <w:t>Белоколодезь</w:t>
            </w:r>
            <w:r w:rsidRPr="00FD05D4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- создание благоприятных условий для развития малого и среднего </w:t>
            </w:r>
            <w:r w:rsidRPr="00FD05D4"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Устранение административных 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 xml:space="preserve">щих на территории </w:t>
            </w:r>
            <w:r w:rsidR="009B0B1F">
              <w:rPr>
                <w:sz w:val="28"/>
                <w:szCs w:val="28"/>
              </w:rPr>
              <w:t>Белоколодезь</w:t>
            </w:r>
            <w:r w:rsidRPr="00FD05D4">
              <w:rPr>
                <w:sz w:val="28"/>
                <w:szCs w:val="28"/>
              </w:rPr>
              <w:t>ск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сельского поселения субъектов предпринимательской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Бюджет </w:t>
            </w:r>
            <w:r w:rsidR="009B0B1F">
              <w:rPr>
                <w:sz w:val="28"/>
                <w:szCs w:val="28"/>
              </w:rPr>
              <w:t>Белоколодезь</w:t>
            </w:r>
            <w:r w:rsidRPr="00FD05D4">
              <w:rPr>
                <w:sz w:val="28"/>
                <w:szCs w:val="28"/>
              </w:rPr>
              <w:t>ского сельского посе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9B0B1F">
              <w:rPr>
                <w:sz w:val="28"/>
                <w:szCs w:val="28"/>
              </w:rPr>
              <w:t>Белоколодезь</w:t>
            </w:r>
            <w:r w:rsidRPr="00FD05D4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 xml:space="preserve">министрации </w:t>
            </w:r>
            <w:r w:rsidR="009B0B1F">
              <w:rPr>
                <w:sz w:val="28"/>
                <w:szCs w:val="28"/>
              </w:rPr>
              <w:t>Белоколодезь</w:t>
            </w:r>
            <w:r w:rsidRPr="00FD05D4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D05D4" w:rsidRPr="00FD05D4" w:rsidRDefault="00FD05D4" w:rsidP="00FD05D4">
      <w:pPr>
        <w:jc w:val="both"/>
        <w:rPr>
          <w:sz w:val="28"/>
          <w:szCs w:val="28"/>
        </w:rPr>
      </w:pPr>
    </w:p>
    <w:p w:rsidR="00F131D2" w:rsidRPr="00623790" w:rsidRDefault="00F131D2" w:rsidP="00623790">
      <w:pPr>
        <w:ind w:firstLine="709"/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>до ста человек включительно для малых предприятий; среди малых предприятий выделяются микропредприятия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 xml:space="preserve">приятие, руководителем и собственниками которого являются физические </w:t>
      </w:r>
      <w:r w:rsidRPr="00623790">
        <w:rPr>
          <w:sz w:val="28"/>
          <w:szCs w:val="28"/>
        </w:rPr>
        <w:lastRenderedPageBreak/>
        <w:t>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3790" w:rsidRPr="005B1E80"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9B0B1F">
        <w:rPr>
          <w:b/>
          <w:sz w:val="28"/>
          <w:szCs w:val="28"/>
        </w:rPr>
        <w:t>Белоколодезь</w:t>
      </w:r>
      <w:r w:rsidR="00623790" w:rsidRPr="005B1E80">
        <w:rPr>
          <w:b/>
          <w:sz w:val="28"/>
          <w:szCs w:val="28"/>
        </w:rPr>
        <w:t>ском сельском поселении.</w:t>
      </w:r>
    </w:p>
    <w:p w:rsidR="009B0B1F" w:rsidRPr="009B0B1F" w:rsidRDefault="009B0B1F" w:rsidP="009B0B1F">
      <w:pPr>
        <w:ind w:firstLine="709"/>
        <w:jc w:val="both"/>
        <w:rPr>
          <w:sz w:val="28"/>
          <w:szCs w:val="28"/>
        </w:rPr>
      </w:pPr>
      <w:r w:rsidRPr="009B0B1F">
        <w:rPr>
          <w:sz w:val="28"/>
          <w:szCs w:val="28"/>
        </w:rPr>
        <w:t xml:space="preserve">Белоколодезьское сельское поселение расположено </w:t>
      </w:r>
      <w:r w:rsidRPr="009B0B1F">
        <w:rPr>
          <w:bCs/>
          <w:sz w:val="28"/>
          <w:szCs w:val="28"/>
        </w:rPr>
        <w:t xml:space="preserve">в юго-восточной части Колпнянского муниципального района. </w:t>
      </w:r>
      <w:r w:rsidRPr="009B0B1F">
        <w:rPr>
          <w:sz w:val="28"/>
          <w:szCs w:val="28"/>
        </w:rPr>
        <w:t>Поселение граничит на северо-западе со Знаменским сельским поселением, на севере — с Тимирязевским сельским поселением, на юге и юго-западе – с Курской областью, на востоке – с Должанским районом.</w:t>
      </w:r>
    </w:p>
    <w:p w:rsidR="009B0B1F" w:rsidRPr="009B0B1F" w:rsidRDefault="009B0B1F" w:rsidP="009B0B1F">
      <w:pPr>
        <w:ind w:firstLine="709"/>
        <w:jc w:val="both"/>
        <w:rPr>
          <w:sz w:val="28"/>
          <w:szCs w:val="28"/>
        </w:rPr>
      </w:pPr>
      <w:r w:rsidRPr="009B0B1F">
        <w:rPr>
          <w:sz w:val="28"/>
          <w:szCs w:val="28"/>
        </w:rPr>
        <w:t>Сложившаяся планировочная структура Белоколодезьского сельского поселения представляет собой 21 населенных пунктов, из которых села: Спасское Первое, Яковка; деревни: Белый Колодезь Первый, Белый Колодезь Второй, Букреевка, Белое, Дубовое, Королевка, Крутое, Красногорье, Мох</w:t>
      </w:r>
      <w:r w:rsidRPr="009B0B1F">
        <w:rPr>
          <w:sz w:val="28"/>
          <w:szCs w:val="28"/>
        </w:rPr>
        <w:t>о</w:t>
      </w:r>
      <w:r w:rsidRPr="009B0B1F">
        <w:rPr>
          <w:sz w:val="28"/>
          <w:szCs w:val="28"/>
        </w:rPr>
        <w:t>вое, Никольское, Новоселки, Острики, Поляковочка, Просека, Спасское Вт</w:t>
      </w:r>
      <w:r w:rsidRPr="009B0B1F">
        <w:rPr>
          <w:sz w:val="28"/>
          <w:szCs w:val="28"/>
        </w:rPr>
        <w:t>о</w:t>
      </w:r>
      <w:r w:rsidRPr="009B0B1F">
        <w:rPr>
          <w:sz w:val="28"/>
          <w:szCs w:val="28"/>
        </w:rPr>
        <w:t>рое, Юрьево; поселки: имени Ворошилова, Зеленая Роща; хутор Белый.</w:t>
      </w:r>
    </w:p>
    <w:p w:rsidR="009B0B1F" w:rsidRPr="009B0B1F" w:rsidRDefault="009B0B1F" w:rsidP="009B0B1F">
      <w:pPr>
        <w:ind w:firstLine="709"/>
        <w:jc w:val="both"/>
        <w:rPr>
          <w:sz w:val="28"/>
          <w:szCs w:val="28"/>
        </w:rPr>
      </w:pPr>
      <w:r w:rsidRPr="009B0B1F">
        <w:rPr>
          <w:bCs/>
          <w:sz w:val="28"/>
          <w:szCs w:val="28"/>
        </w:rPr>
        <w:t>Сельское поселение вытянуто с запада на восток. Местность — типи</w:t>
      </w:r>
      <w:r w:rsidRPr="009B0B1F">
        <w:rPr>
          <w:bCs/>
          <w:sz w:val="28"/>
          <w:szCs w:val="28"/>
        </w:rPr>
        <w:t>ч</w:t>
      </w:r>
      <w:r w:rsidRPr="009B0B1F">
        <w:rPr>
          <w:bCs/>
          <w:sz w:val="28"/>
          <w:szCs w:val="28"/>
        </w:rPr>
        <w:t xml:space="preserve">ная Восточно-Европейская равнина. Протяженность с севера на юг — 10 км, с запада на восток — 17 км. </w:t>
      </w:r>
      <w:r w:rsidRPr="009B0B1F">
        <w:rPr>
          <w:sz w:val="28"/>
          <w:szCs w:val="28"/>
        </w:rPr>
        <w:t>Общая площадь территории муниципального о</w:t>
      </w:r>
      <w:r w:rsidRPr="009B0B1F">
        <w:rPr>
          <w:sz w:val="28"/>
          <w:szCs w:val="28"/>
        </w:rPr>
        <w:t>б</w:t>
      </w:r>
      <w:r w:rsidRPr="009B0B1F">
        <w:rPr>
          <w:sz w:val="28"/>
          <w:szCs w:val="28"/>
        </w:rPr>
        <w:t xml:space="preserve">разования составляет —  </w:t>
      </w:r>
      <w:r w:rsidRPr="009B0B1F">
        <w:rPr>
          <w:bCs/>
          <w:sz w:val="28"/>
          <w:szCs w:val="28"/>
        </w:rPr>
        <w:t>13850 га.</w:t>
      </w:r>
      <w:r>
        <w:rPr>
          <w:sz w:val="28"/>
          <w:szCs w:val="28"/>
        </w:rPr>
        <w:t xml:space="preserve"> </w:t>
      </w:r>
      <w:r w:rsidRPr="009B0B1F">
        <w:rPr>
          <w:sz w:val="28"/>
          <w:szCs w:val="28"/>
        </w:rPr>
        <w:t xml:space="preserve">Общая численность населения сельского поселения составляет </w:t>
      </w:r>
      <w:r>
        <w:rPr>
          <w:sz w:val="28"/>
          <w:szCs w:val="28"/>
        </w:rPr>
        <w:t>1304</w:t>
      </w:r>
      <w:r w:rsidRPr="009B0B1F">
        <w:rPr>
          <w:b/>
          <w:bCs/>
          <w:sz w:val="28"/>
          <w:szCs w:val="28"/>
        </w:rPr>
        <w:t xml:space="preserve"> </w:t>
      </w:r>
      <w:r w:rsidRPr="009B0B1F">
        <w:rPr>
          <w:sz w:val="28"/>
          <w:szCs w:val="28"/>
        </w:rPr>
        <w:t>че</w:t>
      </w:r>
      <w:r>
        <w:rPr>
          <w:sz w:val="28"/>
          <w:szCs w:val="28"/>
        </w:rPr>
        <w:t>ловек по состоянию на 01.01.2014</w:t>
      </w:r>
      <w:r w:rsidRPr="009B0B1F">
        <w:rPr>
          <w:sz w:val="28"/>
          <w:szCs w:val="28"/>
        </w:rPr>
        <w:t xml:space="preserve"> г.</w:t>
      </w:r>
      <w:r w:rsidRPr="009B0B1F">
        <w:rPr>
          <w:sz w:val="28"/>
          <w:szCs w:val="28"/>
        </w:rPr>
        <w:tab/>
      </w:r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ское </w:t>
      </w:r>
      <w:r w:rsidR="00B92485" w:rsidRPr="00B92485">
        <w:rPr>
          <w:sz w:val="28"/>
          <w:szCs w:val="28"/>
        </w:rPr>
        <w:t>сел</w:t>
      </w:r>
      <w:r w:rsidR="00B92485" w:rsidRPr="00B92485">
        <w:rPr>
          <w:sz w:val="28"/>
          <w:szCs w:val="28"/>
        </w:rPr>
        <w:t>ь</w:t>
      </w:r>
      <w:r w:rsidR="00B92485" w:rsidRPr="00B92485">
        <w:rPr>
          <w:sz w:val="28"/>
          <w:szCs w:val="28"/>
        </w:rPr>
        <w:t>ское поселение занимает выгодное географическое положение, обусловле</w:t>
      </w:r>
      <w:r w:rsidR="00B92485" w:rsidRPr="00B92485">
        <w:rPr>
          <w:sz w:val="28"/>
          <w:szCs w:val="28"/>
        </w:rPr>
        <w:t>н</w:t>
      </w:r>
      <w:r w:rsidR="00B92485" w:rsidRPr="00B92485">
        <w:rPr>
          <w:sz w:val="28"/>
          <w:szCs w:val="28"/>
        </w:rPr>
        <w:t>ное наличием большого количества сельскохозяйственных земель, удалё</w:t>
      </w:r>
      <w:r w:rsidR="00B92485" w:rsidRPr="00B92485">
        <w:rPr>
          <w:sz w:val="28"/>
          <w:szCs w:val="28"/>
        </w:rPr>
        <w:t>н</w:t>
      </w:r>
      <w:r w:rsidR="00B92485" w:rsidRPr="00B92485">
        <w:rPr>
          <w:sz w:val="28"/>
          <w:szCs w:val="28"/>
        </w:rPr>
        <w:t>ность от шумных трасс, что делает территорию экономически привлекател</w:t>
      </w:r>
      <w:r w:rsidR="00B92485" w:rsidRPr="00B92485">
        <w:rPr>
          <w:sz w:val="28"/>
          <w:szCs w:val="28"/>
        </w:rPr>
        <w:t>ь</w:t>
      </w:r>
      <w:r w:rsidR="00B92485" w:rsidRPr="00B92485">
        <w:rPr>
          <w:sz w:val="28"/>
          <w:szCs w:val="28"/>
        </w:rPr>
        <w:t>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 xml:space="preserve">предпринимательства в </w:t>
      </w:r>
      <w:r w:rsidR="009B0B1F">
        <w:rPr>
          <w:sz w:val="28"/>
          <w:szCs w:val="28"/>
        </w:rPr>
        <w:t>Белоколодезь</w:t>
      </w:r>
      <w:r w:rsidR="005445A1">
        <w:rPr>
          <w:sz w:val="28"/>
          <w:szCs w:val="28"/>
        </w:rPr>
        <w:t>ском</w:t>
      </w:r>
      <w:r w:rsidRPr="00B92485">
        <w:rPr>
          <w:sz w:val="28"/>
          <w:szCs w:val="28"/>
        </w:rPr>
        <w:t xml:space="preserve"> сельском поселении с учётом увеличения сферы предпринимательской де</w:t>
      </w:r>
      <w:r w:rsidRPr="00B92485">
        <w:rPr>
          <w:sz w:val="28"/>
          <w:szCs w:val="28"/>
        </w:rPr>
        <w:t>я</w:t>
      </w:r>
      <w:r w:rsidRPr="00B92485">
        <w:rPr>
          <w:sz w:val="28"/>
          <w:szCs w:val="28"/>
        </w:rPr>
        <w:t>тельности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</w:t>
      </w:r>
      <w:r w:rsidR="009B0B1F">
        <w:rPr>
          <w:sz w:val="28"/>
          <w:szCs w:val="28"/>
        </w:rPr>
        <w:t>Белоколодезь</w:t>
      </w:r>
      <w:r w:rsidR="005445A1" w:rsidRPr="005445A1">
        <w:rPr>
          <w:sz w:val="28"/>
          <w:szCs w:val="28"/>
        </w:rPr>
        <w:t>ского сельского поселения пре</w:t>
      </w:r>
      <w:r w:rsidR="005445A1" w:rsidRPr="005445A1">
        <w:rPr>
          <w:sz w:val="28"/>
          <w:szCs w:val="28"/>
        </w:rPr>
        <w:t>д</w:t>
      </w:r>
      <w:r w:rsidR="005445A1" w:rsidRPr="005445A1">
        <w:rPr>
          <w:sz w:val="28"/>
          <w:szCs w:val="28"/>
        </w:rPr>
        <w:t>ставлена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</w:t>
      </w:r>
      <w:r w:rsidR="005445A1" w:rsidRPr="005445A1">
        <w:rPr>
          <w:sz w:val="28"/>
          <w:szCs w:val="28"/>
        </w:rPr>
        <w:t>и</w:t>
      </w:r>
      <w:r w:rsidR="005445A1" w:rsidRPr="005445A1">
        <w:rPr>
          <w:sz w:val="28"/>
          <w:szCs w:val="28"/>
        </w:rPr>
        <w:t>дам экономической деятельности: сельскохозяйственное производство; обр</w:t>
      </w:r>
      <w:r w:rsidR="005445A1" w:rsidRPr="005445A1">
        <w:rPr>
          <w:sz w:val="28"/>
          <w:szCs w:val="28"/>
        </w:rPr>
        <w:t>а</w:t>
      </w:r>
      <w:r w:rsidR="005445A1" w:rsidRPr="005445A1">
        <w:rPr>
          <w:sz w:val="28"/>
          <w:szCs w:val="28"/>
        </w:rPr>
        <w:t>зование; предоставление прочих коммунальных, социальн</w:t>
      </w:r>
      <w:r w:rsidR="005445A1">
        <w:rPr>
          <w:sz w:val="28"/>
          <w:szCs w:val="28"/>
        </w:rPr>
        <w:t xml:space="preserve">ых и персональных услуг и т.д. </w:t>
      </w:r>
      <w:r w:rsidR="005445A1" w:rsidRPr="005445A1">
        <w:rPr>
          <w:sz w:val="28"/>
          <w:szCs w:val="28"/>
        </w:rPr>
        <w:t xml:space="preserve">Сельскохозяйственное производство является основной отраслью </w:t>
      </w:r>
      <w:r w:rsidR="005445A1" w:rsidRPr="005445A1">
        <w:rPr>
          <w:sz w:val="28"/>
          <w:szCs w:val="28"/>
        </w:rPr>
        <w:lastRenderedPageBreak/>
        <w:t xml:space="preserve">материального производства </w:t>
      </w:r>
      <w:r w:rsidR="009B0B1F">
        <w:rPr>
          <w:sz w:val="28"/>
          <w:szCs w:val="28"/>
        </w:rPr>
        <w:t>Белоколодезь</w:t>
      </w:r>
      <w:r w:rsidR="005445A1" w:rsidRPr="005445A1">
        <w:rPr>
          <w:sz w:val="28"/>
          <w:szCs w:val="28"/>
        </w:rPr>
        <w:t>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 xml:space="preserve">него бизнеса для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социально значимые отрасли (образование, социальная защита населения, здравоохранение, физическая культура, спорт), туризм, предоставление б</w:t>
      </w:r>
      <w:r w:rsidR="00B92485" w:rsidRPr="00B92485">
        <w:rPr>
          <w:sz w:val="28"/>
          <w:szCs w:val="28"/>
        </w:rPr>
        <w:t>ы</w:t>
      </w:r>
      <w:r w:rsidR="00B92485" w:rsidRPr="00B92485">
        <w:rPr>
          <w:sz w:val="28"/>
          <w:szCs w:val="28"/>
        </w:rPr>
        <w:t>товых услуг населению, а также развитие информационно-коммуникационных технологий.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 xml:space="preserve">мического развития </w:t>
      </w:r>
      <w:r w:rsidR="009B0B1F">
        <w:rPr>
          <w:sz w:val="28"/>
          <w:szCs w:val="28"/>
        </w:rPr>
        <w:t>Белоколодезь</w:t>
      </w:r>
      <w:r w:rsidR="00EB5438">
        <w:rPr>
          <w:sz w:val="28"/>
          <w:szCs w:val="28"/>
        </w:rPr>
        <w:t>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 xml:space="preserve">льность в приоритетных для </w:t>
      </w:r>
      <w:r w:rsidR="009B0B1F">
        <w:rPr>
          <w:sz w:val="28"/>
          <w:szCs w:val="28"/>
        </w:rPr>
        <w:t>Белокол</w:t>
      </w:r>
      <w:r w:rsidR="009B0B1F">
        <w:rPr>
          <w:sz w:val="28"/>
          <w:szCs w:val="28"/>
        </w:rPr>
        <w:t>о</w:t>
      </w:r>
      <w:r w:rsidR="009B0B1F">
        <w:rPr>
          <w:sz w:val="28"/>
          <w:szCs w:val="28"/>
        </w:rPr>
        <w:t>дезь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 xml:space="preserve">ств местного бюджета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</w:t>
      </w:r>
      <w:r w:rsidRPr="00E41CEC">
        <w:rPr>
          <w:sz w:val="28"/>
          <w:szCs w:val="28"/>
        </w:rPr>
        <w:t>б</w:t>
      </w:r>
      <w:r w:rsidRPr="00E41CEC">
        <w:rPr>
          <w:sz w:val="28"/>
          <w:szCs w:val="28"/>
        </w:rPr>
        <w:t>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 xml:space="preserve">жета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lastRenderedPageBreak/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 xml:space="preserve">льства на территории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(конференции, круглые столы, тематические выставки, ярмарки, местные праздни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t>6. Оценка социально-экономической эффективности реализации 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 xml:space="preserve">ки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ления позволили определить степень востребованности мер поддержки мал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го и среднего предпринимательства и актуальность предлагаемых механи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</w:t>
      </w:r>
      <w:r w:rsidRPr="00E41CEC">
        <w:rPr>
          <w:sz w:val="28"/>
          <w:szCs w:val="28"/>
        </w:rPr>
        <w:t>сельского поселения, направленную на создание благ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приятных условий для развития и устойчивого функционирования малого и среднего предпринимательства, способствующую увеличению оборота м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лых и средних предприятий, увеличение объёма налоговых платежей, увел</w:t>
      </w:r>
      <w:r w:rsidRPr="00E41CEC">
        <w:rPr>
          <w:sz w:val="28"/>
          <w:szCs w:val="28"/>
        </w:rPr>
        <w:t>и</w:t>
      </w:r>
      <w:r w:rsidRPr="00E41CEC">
        <w:rPr>
          <w:sz w:val="28"/>
          <w:szCs w:val="28"/>
        </w:rPr>
        <w:t>чение объёма инвестиций в малый и средний бизнес, снижение безработицы, повышение самозанятости населения, повышение темпа развития, доли м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лого бизнеса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субъектов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</w:t>
      </w:r>
      <w:r w:rsidR="009B0B1F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района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9B0B1F">
      <w:pPr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660EB0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9B0B1F">
              <w:rPr>
                <w:sz w:val="28"/>
                <w:szCs w:val="28"/>
              </w:rPr>
              <w:t>Бел</w:t>
            </w:r>
            <w:r w:rsidR="009B0B1F">
              <w:rPr>
                <w:sz w:val="28"/>
                <w:szCs w:val="28"/>
              </w:rPr>
              <w:t>о</w:t>
            </w:r>
            <w:r w:rsidR="009B0B1F">
              <w:rPr>
                <w:sz w:val="28"/>
                <w:szCs w:val="28"/>
              </w:rPr>
              <w:t>колодезь</w:t>
            </w:r>
            <w:r w:rsidRPr="00C1453D">
              <w:rPr>
                <w:sz w:val="28"/>
                <w:szCs w:val="28"/>
              </w:rPr>
              <w:t xml:space="preserve">ского сельского Совета народных депутатов от </w:t>
            </w:r>
            <w:r w:rsidR="0056746C">
              <w:rPr>
                <w:sz w:val="28"/>
                <w:szCs w:val="28"/>
              </w:rPr>
              <w:t>14.01</w:t>
            </w:r>
            <w:r w:rsidRPr="00C1453D">
              <w:rPr>
                <w:sz w:val="28"/>
                <w:szCs w:val="28"/>
              </w:rPr>
              <w:t xml:space="preserve"> 2014 г</w:t>
            </w:r>
            <w:r w:rsidRPr="00C1453D">
              <w:rPr>
                <w:sz w:val="28"/>
                <w:szCs w:val="28"/>
              </w:rPr>
              <w:t>о</w:t>
            </w:r>
            <w:r w:rsidRPr="00C1453D">
              <w:rPr>
                <w:sz w:val="28"/>
                <w:szCs w:val="28"/>
              </w:rPr>
              <w:t>да №</w:t>
            </w:r>
            <w:r w:rsidR="0056746C">
              <w:rPr>
                <w:sz w:val="28"/>
                <w:szCs w:val="28"/>
              </w:rPr>
              <w:t>2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 xml:space="preserve">в </w:t>
      </w:r>
      <w:r w:rsidR="009B0B1F">
        <w:rPr>
          <w:b/>
          <w:sz w:val="28"/>
          <w:szCs w:val="28"/>
        </w:rPr>
        <w:t>Белоколодезь</w:t>
      </w:r>
      <w:r w:rsidRPr="0017733F">
        <w:rPr>
          <w:b/>
          <w:sz w:val="28"/>
          <w:szCs w:val="28"/>
        </w:rPr>
        <w:t>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испол-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финанси-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рования</w:t>
            </w:r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результат от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9B0B1F" w:rsidP="00660EB0">
            <w:pPr>
              <w:jc w:val="center"/>
            </w:pPr>
            <w:r>
              <w:t>Белокол</w:t>
            </w:r>
            <w:r>
              <w:t>о</w:t>
            </w:r>
            <w:r>
              <w:t>дезь</w:t>
            </w:r>
            <w:r w:rsidR="00854A74">
              <w:t>ского сельского поселения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предложений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ванию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9B0B1F" w:rsidP="00660EB0">
            <w:pPr>
              <w:jc w:val="center"/>
            </w:pPr>
            <w:r>
              <w:t>Белоколодез</w:t>
            </w:r>
            <w:r>
              <w:t>ь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2: Снижение административных барьеров и создание благоприятного климата для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мателями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мательской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9B0B1F" w:rsidP="00514272">
            <w:pPr>
              <w:jc w:val="center"/>
            </w:pPr>
            <w:r>
              <w:t>Белоколодез</w:t>
            </w:r>
            <w:r>
              <w:t>ь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9B0B1F" w:rsidP="00514272">
            <w:pPr>
              <w:jc w:val="center"/>
            </w:pPr>
            <w:r>
              <w:t>Белокол</w:t>
            </w:r>
            <w:r>
              <w:t>о</w:t>
            </w:r>
            <w:r>
              <w:t>дезь</w:t>
            </w:r>
            <w:r w:rsidR="00854A74">
              <w:t>ского сельского поселения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Доведение до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мателей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требованиях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законода-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совещаний с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9B0B1F" w:rsidP="00854A74">
            <w:pPr>
              <w:jc w:val="center"/>
            </w:pPr>
            <w:r>
              <w:t>Белоколодез</w:t>
            </w:r>
            <w:r>
              <w:t>ь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Доведение до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мателей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требованиях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ных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тельством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особом порядке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9B0B1F" w:rsidP="00854A74">
            <w:pPr>
              <w:jc w:val="center"/>
            </w:pPr>
            <w:r>
              <w:t>Белоколодез</w:t>
            </w:r>
            <w:r>
              <w:t>ь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отраслях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мер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выполнении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9B0B1F" w:rsidP="00514272">
            <w:pPr>
              <w:jc w:val="center"/>
            </w:pPr>
            <w:r>
              <w:t>Белоколодез</w:t>
            </w:r>
            <w:r>
              <w:t>ь</w:t>
            </w:r>
            <w:r w:rsidR="00854A74">
              <w:t>ского сельск</w:t>
            </w:r>
            <w:r w:rsidR="00854A74">
              <w:t>о</w:t>
            </w:r>
            <w:r w:rsidR="00854A74">
              <w:t>го поселения Колпнянского района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9B0B1F" w:rsidP="00D34EE3">
            <w:pPr>
              <w:jc w:val="center"/>
            </w:pPr>
            <w:r>
              <w:t>Белоколодез</w:t>
            </w:r>
            <w:r>
              <w:t>ь</w:t>
            </w:r>
            <w:r w:rsidR="00D34EE3">
              <w:t>ском сельском поселении Колпнянского района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посто-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9B0B1F" w:rsidP="00514272">
            <w:pPr>
              <w:jc w:val="center"/>
            </w:pPr>
            <w:r>
              <w:t>Белоколодез</w:t>
            </w:r>
            <w:r>
              <w:t>ь</w:t>
            </w:r>
            <w:r w:rsidR="00D34EE3">
              <w:t>ского сельск</w:t>
            </w:r>
            <w:r w:rsidR="00D34EE3">
              <w:t>о</w:t>
            </w:r>
            <w:r w:rsidR="00D34EE3">
              <w:t>го поселения Колпнянского района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Доведение до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мателей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3D" w:rsidRDefault="002F363D" w:rsidP="00C1453D">
      <w:r>
        <w:separator/>
      </w:r>
    </w:p>
  </w:endnote>
  <w:endnote w:type="continuationSeparator" w:id="0">
    <w:p w:rsidR="002F363D" w:rsidRDefault="002F363D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8D1F52">
    <w:pPr>
      <w:pStyle w:val="a9"/>
      <w:jc w:val="right"/>
    </w:pPr>
    <w:fldSimple w:instr=" PAGE   \* MERGEFORMAT ">
      <w:r w:rsidR="0056746C">
        <w:rPr>
          <w:noProof/>
        </w:rPr>
        <w:t>8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3D" w:rsidRDefault="002F363D" w:rsidP="00C1453D">
      <w:r>
        <w:separator/>
      </w:r>
    </w:p>
  </w:footnote>
  <w:footnote w:type="continuationSeparator" w:id="0">
    <w:p w:rsidR="002F363D" w:rsidRDefault="002F363D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C4871"/>
    <w:rsid w:val="00111BC9"/>
    <w:rsid w:val="0017733F"/>
    <w:rsid w:val="001C1094"/>
    <w:rsid w:val="002F363D"/>
    <w:rsid w:val="004B1595"/>
    <w:rsid w:val="004C6943"/>
    <w:rsid w:val="005445A1"/>
    <w:rsid w:val="0056746C"/>
    <w:rsid w:val="005B1E80"/>
    <w:rsid w:val="005C4F4E"/>
    <w:rsid w:val="00615506"/>
    <w:rsid w:val="00623790"/>
    <w:rsid w:val="00655A68"/>
    <w:rsid w:val="00660EB0"/>
    <w:rsid w:val="00683255"/>
    <w:rsid w:val="006C0FE7"/>
    <w:rsid w:val="00727D82"/>
    <w:rsid w:val="00750714"/>
    <w:rsid w:val="007855BD"/>
    <w:rsid w:val="00841469"/>
    <w:rsid w:val="00854A74"/>
    <w:rsid w:val="008D1F52"/>
    <w:rsid w:val="0095384C"/>
    <w:rsid w:val="009B0B1F"/>
    <w:rsid w:val="00A942E7"/>
    <w:rsid w:val="00B5293E"/>
    <w:rsid w:val="00B92485"/>
    <w:rsid w:val="00C1453D"/>
    <w:rsid w:val="00D107AD"/>
    <w:rsid w:val="00D21854"/>
    <w:rsid w:val="00D34EE3"/>
    <w:rsid w:val="00DA166E"/>
    <w:rsid w:val="00E41CEC"/>
    <w:rsid w:val="00E9018E"/>
    <w:rsid w:val="00EB5438"/>
    <w:rsid w:val="00ED2A39"/>
    <w:rsid w:val="00F131D2"/>
    <w:rsid w:val="00F2385F"/>
    <w:rsid w:val="00F4255E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679C-B851-4C26-AABD-8D99A8FC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2014-01-20T06:03:00Z</cp:lastPrinted>
  <dcterms:created xsi:type="dcterms:W3CDTF">2014-01-13T10:58:00Z</dcterms:created>
  <dcterms:modified xsi:type="dcterms:W3CDTF">2014-01-27T09:29:00Z</dcterms:modified>
</cp:coreProperties>
</file>